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53" w:rsidRDefault="00271C53" w:rsidP="00C84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C53" w:rsidRDefault="00271C53" w:rsidP="00C84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C53" w:rsidRPr="00271C53" w:rsidRDefault="00271C53" w:rsidP="00271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C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AC6DCE" wp14:editId="2BFD3BF3">
            <wp:extent cx="638175" cy="6381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C53" w:rsidRPr="00271C53" w:rsidRDefault="00271C53" w:rsidP="00271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C53">
        <w:rPr>
          <w:rFonts w:ascii="Times New Roman" w:hAnsi="Times New Roman" w:cs="Times New Roman"/>
          <w:b/>
          <w:sz w:val="24"/>
          <w:szCs w:val="24"/>
        </w:rPr>
        <w:t>Совет депутатов Медведёвского сельского поселения</w:t>
      </w:r>
    </w:p>
    <w:p w:rsidR="00271C53" w:rsidRPr="00271C53" w:rsidRDefault="00271C53" w:rsidP="00271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C53">
        <w:rPr>
          <w:rFonts w:ascii="Times New Roman" w:hAnsi="Times New Roman" w:cs="Times New Roman"/>
          <w:b/>
          <w:sz w:val="24"/>
          <w:szCs w:val="24"/>
        </w:rPr>
        <w:t>Кусинского муниципального района</w:t>
      </w:r>
    </w:p>
    <w:p w:rsidR="00271C53" w:rsidRPr="00271C53" w:rsidRDefault="00271C53" w:rsidP="00271C5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71C53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271C53" w:rsidRPr="00271C53" w:rsidRDefault="00271C53" w:rsidP="00271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C53" w:rsidRPr="00271C53" w:rsidRDefault="00271C53" w:rsidP="00422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C5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71C53" w:rsidRPr="00271C53" w:rsidRDefault="00271C53" w:rsidP="00271C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C53" w:rsidRPr="00271C53" w:rsidRDefault="00271C53" w:rsidP="00271C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C53" w:rsidRPr="00271C53" w:rsidRDefault="00271C53" w:rsidP="00271C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C53">
        <w:rPr>
          <w:rFonts w:ascii="Times New Roman" w:hAnsi="Times New Roman" w:cs="Times New Roman"/>
          <w:b/>
          <w:sz w:val="24"/>
          <w:szCs w:val="24"/>
        </w:rPr>
        <w:t>от   09 июля 2021г.                                                                         №  31</w:t>
      </w:r>
    </w:p>
    <w:p w:rsidR="00271C53" w:rsidRPr="00271C53" w:rsidRDefault="00271C53" w:rsidP="00271C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C53" w:rsidRPr="00271C53" w:rsidRDefault="00271C53" w:rsidP="00271C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C53">
        <w:rPr>
          <w:rFonts w:ascii="Times New Roman" w:hAnsi="Times New Roman" w:cs="Times New Roman"/>
          <w:b/>
          <w:sz w:val="24"/>
          <w:szCs w:val="24"/>
        </w:rPr>
        <w:t xml:space="preserve">«Об избрании счетной комиссии» </w:t>
      </w:r>
    </w:p>
    <w:p w:rsidR="00271C53" w:rsidRPr="00271C53" w:rsidRDefault="00271C53" w:rsidP="00271C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C53" w:rsidRPr="00271C53" w:rsidRDefault="00271C53" w:rsidP="00271C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C53" w:rsidRPr="00271C53" w:rsidRDefault="00271C53" w:rsidP="0027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53">
        <w:rPr>
          <w:rFonts w:ascii="Times New Roman" w:hAnsi="Times New Roman" w:cs="Times New Roman"/>
          <w:sz w:val="24"/>
          <w:szCs w:val="24"/>
        </w:rPr>
        <w:t>В соответствии с пунктом 2 статьи 24 Устава Медведёвского сельского поселения,</w:t>
      </w:r>
    </w:p>
    <w:p w:rsidR="00271C53" w:rsidRPr="00271C53" w:rsidRDefault="00271C53" w:rsidP="0027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5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1C53" w:rsidRPr="00271C53" w:rsidRDefault="00271C53" w:rsidP="0027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53">
        <w:rPr>
          <w:rFonts w:ascii="Times New Roman" w:hAnsi="Times New Roman" w:cs="Times New Roman"/>
          <w:sz w:val="24"/>
          <w:szCs w:val="24"/>
        </w:rPr>
        <w:t xml:space="preserve">     Совет депутатов Медведёвского сельского поселения  </w:t>
      </w:r>
      <w:r w:rsidRPr="00271C53">
        <w:rPr>
          <w:rFonts w:ascii="Times New Roman" w:hAnsi="Times New Roman" w:cs="Times New Roman"/>
          <w:b/>
          <w:sz w:val="24"/>
          <w:szCs w:val="24"/>
        </w:rPr>
        <w:t>РЕШАЕТ</w:t>
      </w:r>
      <w:r w:rsidRPr="00271C53">
        <w:rPr>
          <w:rFonts w:ascii="Times New Roman" w:hAnsi="Times New Roman" w:cs="Times New Roman"/>
          <w:sz w:val="24"/>
          <w:szCs w:val="24"/>
        </w:rPr>
        <w:t>:</w:t>
      </w:r>
    </w:p>
    <w:p w:rsidR="00271C53" w:rsidRPr="00271C53" w:rsidRDefault="00271C53" w:rsidP="0027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C53" w:rsidRPr="00271C53" w:rsidRDefault="00271C53" w:rsidP="0027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53">
        <w:rPr>
          <w:rFonts w:ascii="Times New Roman" w:hAnsi="Times New Roman" w:cs="Times New Roman"/>
          <w:sz w:val="24"/>
          <w:szCs w:val="24"/>
        </w:rPr>
        <w:t>1. Избрать счетную комиссию для проведения выборов Главы Медведёвского сельского поселения в количестве 3 человека.</w:t>
      </w:r>
    </w:p>
    <w:p w:rsidR="00271C53" w:rsidRPr="00271C53" w:rsidRDefault="00271C53" w:rsidP="0027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C53" w:rsidRPr="00271C53" w:rsidRDefault="00271C53" w:rsidP="00271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C53">
        <w:rPr>
          <w:rFonts w:ascii="Times New Roman" w:hAnsi="Times New Roman" w:cs="Times New Roman"/>
          <w:b/>
          <w:sz w:val="24"/>
          <w:szCs w:val="24"/>
        </w:rPr>
        <w:t>Список счетной комиссии:</w:t>
      </w:r>
    </w:p>
    <w:p w:rsidR="00271C53" w:rsidRPr="00271C53" w:rsidRDefault="00271C53" w:rsidP="0027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C53" w:rsidRPr="00271C53" w:rsidRDefault="00271C53" w:rsidP="0027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1C53">
        <w:rPr>
          <w:rFonts w:ascii="Times New Roman" w:hAnsi="Times New Roman" w:cs="Times New Roman"/>
          <w:sz w:val="24"/>
          <w:szCs w:val="24"/>
        </w:rPr>
        <w:t xml:space="preserve">1. </w:t>
      </w:r>
      <w:r w:rsidR="00554678">
        <w:rPr>
          <w:rFonts w:ascii="Times New Roman" w:hAnsi="Times New Roman" w:cs="Times New Roman"/>
          <w:sz w:val="24"/>
          <w:szCs w:val="24"/>
          <w:u w:val="single"/>
        </w:rPr>
        <w:t>Шевченко Наталья Владимировна</w:t>
      </w:r>
      <w:r w:rsidRPr="00271C5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  <w:r w:rsidR="00554678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271C53" w:rsidRPr="00271C53" w:rsidRDefault="00271C53" w:rsidP="0027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C53" w:rsidRPr="00271C53" w:rsidRDefault="00271C53" w:rsidP="0027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1C53">
        <w:rPr>
          <w:rFonts w:ascii="Times New Roman" w:hAnsi="Times New Roman" w:cs="Times New Roman"/>
          <w:sz w:val="24"/>
          <w:szCs w:val="24"/>
        </w:rPr>
        <w:t xml:space="preserve">2. </w:t>
      </w:r>
      <w:r w:rsidR="00554678">
        <w:rPr>
          <w:rFonts w:ascii="Times New Roman" w:hAnsi="Times New Roman" w:cs="Times New Roman"/>
          <w:sz w:val="24"/>
          <w:szCs w:val="24"/>
          <w:u w:val="single"/>
        </w:rPr>
        <w:t>Евладова Татьяна Анатольевна</w:t>
      </w:r>
      <w:r w:rsidRPr="00271C5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54678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271C53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  <w:r w:rsidR="00554678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271C53" w:rsidRPr="00271C53" w:rsidRDefault="00271C53" w:rsidP="0027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C53" w:rsidRPr="00271C53" w:rsidRDefault="00271C53" w:rsidP="0027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1C53">
        <w:rPr>
          <w:rFonts w:ascii="Times New Roman" w:hAnsi="Times New Roman" w:cs="Times New Roman"/>
          <w:sz w:val="24"/>
          <w:szCs w:val="24"/>
        </w:rPr>
        <w:t xml:space="preserve">3. </w:t>
      </w:r>
      <w:r w:rsidR="00851B4A">
        <w:rPr>
          <w:rFonts w:ascii="Times New Roman" w:hAnsi="Times New Roman" w:cs="Times New Roman"/>
          <w:sz w:val="24"/>
          <w:szCs w:val="24"/>
          <w:u w:val="single"/>
        </w:rPr>
        <w:t>Фаттахова Гульзира Нурулловна</w:t>
      </w:r>
      <w:r w:rsidRPr="00271C5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  <w:r w:rsidR="00851B4A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271C53" w:rsidRPr="00271C53" w:rsidRDefault="00271C53" w:rsidP="0027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C53" w:rsidRPr="00271C53" w:rsidRDefault="00271C53" w:rsidP="0027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C53" w:rsidRPr="00271C53" w:rsidRDefault="00271C53" w:rsidP="0027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C53" w:rsidRPr="00271C53" w:rsidRDefault="00271C53" w:rsidP="0027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C53" w:rsidRPr="00271C53" w:rsidRDefault="00271C53" w:rsidP="0027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C53" w:rsidRPr="00271C53" w:rsidRDefault="00271C53" w:rsidP="0027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C53" w:rsidRPr="00271C53" w:rsidRDefault="00271C53" w:rsidP="0027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53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71C53" w:rsidRPr="00271C53" w:rsidRDefault="00271C53" w:rsidP="0027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53">
        <w:rPr>
          <w:rFonts w:ascii="Times New Roman" w:hAnsi="Times New Roman" w:cs="Times New Roman"/>
          <w:sz w:val="24"/>
          <w:szCs w:val="24"/>
        </w:rPr>
        <w:t>Медведёвского сельского поселения                                                 Е.Ю. Костылева</w:t>
      </w:r>
    </w:p>
    <w:p w:rsidR="00271C53" w:rsidRPr="00271C53" w:rsidRDefault="00271C53" w:rsidP="0027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C53" w:rsidRPr="00271C53" w:rsidRDefault="00271C53" w:rsidP="0027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C53" w:rsidRPr="00271C53" w:rsidRDefault="00271C53" w:rsidP="0027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C53" w:rsidRPr="00271C53" w:rsidRDefault="00271C53" w:rsidP="00271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C53" w:rsidRPr="00271C53" w:rsidRDefault="00271C53" w:rsidP="00271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C53" w:rsidRPr="00271C53" w:rsidRDefault="00271C53" w:rsidP="00271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C53" w:rsidRPr="00271C53" w:rsidRDefault="00271C53" w:rsidP="00271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C53" w:rsidRPr="00271C53" w:rsidRDefault="00271C53" w:rsidP="00271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C53" w:rsidRPr="00271C53" w:rsidRDefault="00271C53" w:rsidP="00271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C53" w:rsidRPr="00271C53" w:rsidRDefault="00271C53" w:rsidP="00271C53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C53">
        <w:rPr>
          <w:rFonts w:ascii="Times New Roman" w:hAnsi="Times New Roman" w:cs="Times New Roman"/>
          <w:sz w:val="24"/>
          <w:szCs w:val="24"/>
        </w:rPr>
        <w:tab/>
      </w:r>
    </w:p>
    <w:p w:rsidR="00271C53" w:rsidRPr="00271C53" w:rsidRDefault="00271C53" w:rsidP="00271C53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C53" w:rsidRPr="00271C53" w:rsidRDefault="00271C53" w:rsidP="00271C53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B4A" w:rsidRDefault="00851B4A" w:rsidP="00851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B4A" w:rsidRPr="00C84E14" w:rsidRDefault="00851B4A" w:rsidP="00851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1B4A" w:rsidRPr="00C84E14" w:rsidSect="0071046D">
      <w:headerReference w:type="even" r:id="rId9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5B7" w:rsidRDefault="004055B7">
      <w:pPr>
        <w:spacing w:after="0" w:line="240" w:lineRule="auto"/>
      </w:pPr>
      <w:r>
        <w:separator/>
      </w:r>
    </w:p>
  </w:endnote>
  <w:endnote w:type="continuationSeparator" w:id="0">
    <w:p w:rsidR="004055B7" w:rsidRDefault="0040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5B7" w:rsidRDefault="004055B7">
      <w:pPr>
        <w:spacing w:after="0" w:line="240" w:lineRule="auto"/>
      </w:pPr>
      <w:r>
        <w:separator/>
      </w:r>
    </w:p>
  </w:footnote>
  <w:footnote w:type="continuationSeparator" w:id="0">
    <w:p w:rsidR="004055B7" w:rsidRDefault="0040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BC" w:rsidRDefault="007647B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14A0FF8"/>
    <w:multiLevelType w:val="hybridMultilevel"/>
    <w:tmpl w:val="F9B897E6"/>
    <w:lvl w:ilvl="0" w:tplc="B2EA6B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1DF7393"/>
    <w:multiLevelType w:val="hybridMultilevel"/>
    <w:tmpl w:val="459A909C"/>
    <w:lvl w:ilvl="0" w:tplc="E0F8322A">
      <w:start w:val="1"/>
      <w:numFmt w:val="bullet"/>
      <w:lvlText w:val=""/>
      <w:lvlJc w:val="left"/>
      <w:pPr>
        <w:tabs>
          <w:tab w:val="num" w:pos="180"/>
        </w:tabs>
        <w:ind w:left="18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1D4189"/>
    <w:multiLevelType w:val="hybridMultilevel"/>
    <w:tmpl w:val="7E809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66635"/>
    <w:multiLevelType w:val="hybridMultilevel"/>
    <w:tmpl w:val="E9B0C736"/>
    <w:lvl w:ilvl="0" w:tplc="15C470AC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6366F12"/>
    <w:multiLevelType w:val="hybridMultilevel"/>
    <w:tmpl w:val="BE7C2B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58094C"/>
    <w:multiLevelType w:val="hybridMultilevel"/>
    <w:tmpl w:val="5CFA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F360C5"/>
    <w:multiLevelType w:val="hybridMultilevel"/>
    <w:tmpl w:val="EF68E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0F78F8"/>
    <w:multiLevelType w:val="hybridMultilevel"/>
    <w:tmpl w:val="7ED08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F448D2"/>
    <w:multiLevelType w:val="hybridMultilevel"/>
    <w:tmpl w:val="20BA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F1E96"/>
    <w:multiLevelType w:val="hybridMultilevel"/>
    <w:tmpl w:val="DB586D66"/>
    <w:lvl w:ilvl="0" w:tplc="A1D844F4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 w15:restartNumberingAfterBreak="0">
    <w:nsid w:val="11BA4149"/>
    <w:multiLevelType w:val="hybridMultilevel"/>
    <w:tmpl w:val="FEC69A3E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4B6841"/>
    <w:multiLevelType w:val="hybridMultilevel"/>
    <w:tmpl w:val="0EE273EA"/>
    <w:lvl w:ilvl="0" w:tplc="E0F832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33B7596"/>
    <w:multiLevelType w:val="hybridMultilevel"/>
    <w:tmpl w:val="7930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414E31"/>
    <w:multiLevelType w:val="hybridMultilevel"/>
    <w:tmpl w:val="D2A837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1772CE"/>
    <w:multiLevelType w:val="hybridMultilevel"/>
    <w:tmpl w:val="6C64A8F2"/>
    <w:lvl w:ilvl="0" w:tplc="B2EA6B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44B3B5A"/>
    <w:multiLevelType w:val="hybridMultilevel"/>
    <w:tmpl w:val="3F5072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897113"/>
    <w:multiLevelType w:val="hybridMultilevel"/>
    <w:tmpl w:val="6226A2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E8235C"/>
    <w:multiLevelType w:val="hybridMultilevel"/>
    <w:tmpl w:val="479EFB78"/>
    <w:lvl w:ilvl="0" w:tplc="0419000F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5625FD"/>
    <w:multiLevelType w:val="hybridMultilevel"/>
    <w:tmpl w:val="B74C704A"/>
    <w:lvl w:ilvl="0" w:tplc="E618DCF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16B2654E"/>
    <w:multiLevelType w:val="hybridMultilevel"/>
    <w:tmpl w:val="AE86BFFE"/>
    <w:lvl w:ilvl="0" w:tplc="B2EA6B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82A3C8B"/>
    <w:multiLevelType w:val="hybridMultilevel"/>
    <w:tmpl w:val="9E3E5FD0"/>
    <w:lvl w:ilvl="0" w:tplc="0B60C5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8942579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189D6548"/>
    <w:multiLevelType w:val="hybridMultilevel"/>
    <w:tmpl w:val="62CC9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E25720"/>
    <w:multiLevelType w:val="hybridMultilevel"/>
    <w:tmpl w:val="C8D4F5F8"/>
    <w:lvl w:ilvl="0" w:tplc="78803D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A335119"/>
    <w:multiLevelType w:val="hybridMultilevel"/>
    <w:tmpl w:val="3E90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54461F"/>
    <w:multiLevelType w:val="hybridMultilevel"/>
    <w:tmpl w:val="A942D6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28354E"/>
    <w:multiLevelType w:val="hybridMultilevel"/>
    <w:tmpl w:val="CD48E092"/>
    <w:lvl w:ilvl="0" w:tplc="B9569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30811F3"/>
    <w:multiLevelType w:val="hybridMultilevel"/>
    <w:tmpl w:val="EA069EA2"/>
    <w:lvl w:ilvl="0" w:tplc="7B84EB34">
      <w:start w:val="1"/>
      <w:numFmt w:val="decimal"/>
      <w:pStyle w:val="4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7384A10"/>
    <w:multiLevelType w:val="hybridMultilevel"/>
    <w:tmpl w:val="8BF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3B4EDA"/>
    <w:multiLevelType w:val="hybridMultilevel"/>
    <w:tmpl w:val="C714D5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3"/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791243B"/>
    <w:multiLevelType w:val="hybridMultilevel"/>
    <w:tmpl w:val="54B66424"/>
    <w:lvl w:ilvl="0" w:tplc="20BE63F4">
      <w:start w:val="1"/>
      <w:numFmt w:val="decimal"/>
      <w:lvlText w:val="%1"/>
      <w:legacy w:legacy="1" w:legacySpace="0" w:legacyIndent="240"/>
      <w:lvlJc w:val="left"/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8A20578"/>
    <w:multiLevelType w:val="hybridMultilevel"/>
    <w:tmpl w:val="6FC6980A"/>
    <w:lvl w:ilvl="0" w:tplc="4692DF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2DE325A9"/>
    <w:multiLevelType w:val="hybridMultilevel"/>
    <w:tmpl w:val="7654F516"/>
    <w:lvl w:ilvl="0" w:tplc="4692DF9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EF4456"/>
    <w:multiLevelType w:val="hybridMultilevel"/>
    <w:tmpl w:val="0C5A5A3C"/>
    <w:lvl w:ilvl="0" w:tplc="D66ED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0F73228"/>
    <w:multiLevelType w:val="hybridMultilevel"/>
    <w:tmpl w:val="F0A20C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0A73FC"/>
    <w:multiLevelType w:val="hybridMultilevel"/>
    <w:tmpl w:val="91140F84"/>
    <w:lvl w:ilvl="0" w:tplc="20BE63F4">
      <w:start w:val="1"/>
      <w:numFmt w:val="decimal"/>
      <w:lvlText w:val="%1"/>
      <w:legacy w:legacy="1" w:legacySpace="0" w:legacyIndent="240"/>
      <w:lvlJc w:val="left"/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25C2518"/>
    <w:multiLevelType w:val="hybridMultilevel"/>
    <w:tmpl w:val="FDD0CD7A"/>
    <w:lvl w:ilvl="0" w:tplc="196A3CA6">
      <w:start w:val="2021"/>
      <w:numFmt w:val="decimal"/>
      <w:lvlText w:val="%1"/>
      <w:lvlJc w:val="left"/>
      <w:pPr>
        <w:ind w:left="16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47358D8"/>
    <w:multiLevelType w:val="hybridMultilevel"/>
    <w:tmpl w:val="DA220D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4B12ED1"/>
    <w:multiLevelType w:val="hybridMultilevel"/>
    <w:tmpl w:val="9850A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024D1A"/>
    <w:multiLevelType w:val="hybridMultilevel"/>
    <w:tmpl w:val="595EC0E4"/>
    <w:lvl w:ilvl="0" w:tplc="0CFA1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F7C4297"/>
    <w:multiLevelType w:val="hybridMultilevel"/>
    <w:tmpl w:val="C34A703C"/>
    <w:lvl w:ilvl="0" w:tplc="E0F8322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F904673"/>
    <w:multiLevelType w:val="hybridMultilevel"/>
    <w:tmpl w:val="FD1A8D52"/>
    <w:lvl w:ilvl="0" w:tplc="67246FD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41620341"/>
    <w:multiLevelType w:val="hybridMultilevel"/>
    <w:tmpl w:val="AA9CBE06"/>
    <w:lvl w:ilvl="0" w:tplc="DFDE07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4119B0"/>
    <w:multiLevelType w:val="multilevel"/>
    <w:tmpl w:val="699024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457A1439"/>
    <w:multiLevelType w:val="hybridMultilevel"/>
    <w:tmpl w:val="6638FA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4E8337D5"/>
    <w:multiLevelType w:val="hybridMultilevel"/>
    <w:tmpl w:val="4EF465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0441587"/>
    <w:multiLevelType w:val="hybridMultilevel"/>
    <w:tmpl w:val="7E621960"/>
    <w:lvl w:ilvl="0" w:tplc="B3F2F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47A0370"/>
    <w:multiLevelType w:val="hybridMultilevel"/>
    <w:tmpl w:val="C7768206"/>
    <w:lvl w:ilvl="0" w:tplc="B48E1A54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2" w15:restartNumberingAfterBreak="0">
    <w:nsid w:val="54810EFC"/>
    <w:multiLevelType w:val="hybridMultilevel"/>
    <w:tmpl w:val="04626AD0"/>
    <w:lvl w:ilvl="0" w:tplc="09E63B6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3" w15:restartNumberingAfterBreak="0">
    <w:nsid w:val="58016DB3"/>
    <w:multiLevelType w:val="hybridMultilevel"/>
    <w:tmpl w:val="E87C9EA2"/>
    <w:lvl w:ilvl="0" w:tplc="928815C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4" w15:restartNumberingAfterBreak="0">
    <w:nsid w:val="5AA42221"/>
    <w:multiLevelType w:val="hybridMultilevel"/>
    <w:tmpl w:val="7CE4C280"/>
    <w:lvl w:ilvl="0" w:tplc="F0DE08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BA523D6"/>
    <w:multiLevelType w:val="hybridMultilevel"/>
    <w:tmpl w:val="008097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DA6DB2"/>
    <w:multiLevelType w:val="hybridMultilevel"/>
    <w:tmpl w:val="1A12778A"/>
    <w:lvl w:ilvl="0" w:tplc="E7A41D9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794864"/>
    <w:multiLevelType w:val="hybridMultilevel"/>
    <w:tmpl w:val="1DDCFC4C"/>
    <w:lvl w:ilvl="0" w:tplc="1308758C">
      <w:start w:val="3"/>
      <w:numFmt w:val="decimal"/>
      <w:pStyle w:val="a1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2615F6E"/>
    <w:multiLevelType w:val="hybridMultilevel"/>
    <w:tmpl w:val="923A5C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2CD2B31"/>
    <w:multiLevelType w:val="hybridMultilevel"/>
    <w:tmpl w:val="386AA620"/>
    <w:lvl w:ilvl="0" w:tplc="5D70236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0" w15:restartNumberingAfterBreak="0">
    <w:nsid w:val="63782D56"/>
    <w:multiLevelType w:val="hybridMultilevel"/>
    <w:tmpl w:val="95265C32"/>
    <w:lvl w:ilvl="0" w:tplc="B2EA6B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6F467DD"/>
    <w:multiLevelType w:val="hybridMultilevel"/>
    <w:tmpl w:val="ACB8B172"/>
    <w:lvl w:ilvl="0" w:tplc="1C741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2" w15:restartNumberingAfterBreak="0">
    <w:nsid w:val="6A435D6A"/>
    <w:multiLevelType w:val="hybridMultilevel"/>
    <w:tmpl w:val="0186E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DC1962"/>
    <w:multiLevelType w:val="hybridMultilevel"/>
    <w:tmpl w:val="A384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904E95"/>
    <w:multiLevelType w:val="hybridMultilevel"/>
    <w:tmpl w:val="6DC0E10C"/>
    <w:lvl w:ilvl="0" w:tplc="B5B094F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38F03D5"/>
    <w:multiLevelType w:val="hybridMultilevel"/>
    <w:tmpl w:val="DB76D5C2"/>
    <w:lvl w:ilvl="0" w:tplc="BC7ECD18">
      <w:start w:val="4"/>
      <w:numFmt w:val="decimal"/>
      <w:lvlText w:val="%1."/>
      <w:lvlJc w:val="left"/>
      <w:pPr>
        <w:ind w:left="226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984" w:hanging="360"/>
      </w:pPr>
    </w:lvl>
    <w:lvl w:ilvl="2" w:tplc="04190005" w:tentative="1">
      <w:start w:val="1"/>
      <w:numFmt w:val="lowerRoman"/>
      <w:lvlText w:val="%3."/>
      <w:lvlJc w:val="right"/>
      <w:pPr>
        <w:ind w:left="3704" w:hanging="180"/>
      </w:pPr>
    </w:lvl>
    <w:lvl w:ilvl="3" w:tplc="04190001" w:tentative="1">
      <w:start w:val="1"/>
      <w:numFmt w:val="decimal"/>
      <w:lvlText w:val="%4."/>
      <w:lvlJc w:val="left"/>
      <w:pPr>
        <w:ind w:left="4424" w:hanging="360"/>
      </w:pPr>
    </w:lvl>
    <w:lvl w:ilvl="4" w:tplc="04190003" w:tentative="1">
      <w:start w:val="1"/>
      <w:numFmt w:val="lowerLetter"/>
      <w:lvlText w:val="%5."/>
      <w:lvlJc w:val="left"/>
      <w:pPr>
        <w:ind w:left="5144" w:hanging="360"/>
      </w:pPr>
    </w:lvl>
    <w:lvl w:ilvl="5" w:tplc="04190005" w:tentative="1">
      <w:start w:val="1"/>
      <w:numFmt w:val="lowerRoman"/>
      <w:lvlText w:val="%6."/>
      <w:lvlJc w:val="right"/>
      <w:pPr>
        <w:ind w:left="5864" w:hanging="180"/>
      </w:pPr>
    </w:lvl>
    <w:lvl w:ilvl="6" w:tplc="04190001" w:tentative="1">
      <w:start w:val="1"/>
      <w:numFmt w:val="decimal"/>
      <w:lvlText w:val="%7."/>
      <w:lvlJc w:val="left"/>
      <w:pPr>
        <w:ind w:left="6584" w:hanging="360"/>
      </w:pPr>
    </w:lvl>
    <w:lvl w:ilvl="7" w:tplc="04190003" w:tentative="1">
      <w:start w:val="1"/>
      <w:numFmt w:val="lowerLetter"/>
      <w:lvlText w:val="%8."/>
      <w:lvlJc w:val="left"/>
      <w:pPr>
        <w:ind w:left="7304" w:hanging="360"/>
      </w:pPr>
    </w:lvl>
    <w:lvl w:ilvl="8" w:tplc="04190005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66" w15:restartNumberingAfterBreak="0">
    <w:nsid w:val="75371A57"/>
    <w:multiLevelType w:val="hybridMultilevel"/>
    <w:tmpl w:val="AD9A9AE8"/>
    <w:lvl w:ilvl="0" w:tplc="C5DADC36">
      <w:start w:val="1"/>
      <w:numFmt w:val="decimal"/>
      <w:lvlText w:val="%1)"/>
      <w:lvlJc w:val="left"/>
      <w:pPr>
        <w:ind w:left="143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7" w15:restartNumberingAfterBreak="0">
    <w:nsid w:val="776D5959"/>
    <w:multiLevelType w:val="hybridMultilevel"/>
    <w:tmpl w:val="0E7CE5C6"/>
    <w:lvl w:ilvl="0" w:tplc="D9BC7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89E2A89"/>
    <w:multiLevelType w:val="hybridMultilevel"/>
    <w:tmpl w:val="1C3CAA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D1410A"/>
    <w:multiLevelType w:val="hybridMultilevel"/>
    <w:tmpl w:val="90EC177E"/>
    <w:lvl w:ilvl="0" w:tplc="6D5A7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503665"/>
    <w:multiLevelType w:val="hybridMultilevel"/>
    <w:tmpl w:val="7E3A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2136A4"/>
    <w:multiLevelType w:val="hybridMultilevel"/>
    <w:tmpl w:val="DCA43904"/>
    <w:lvl w:ilvl="0" w:tplc="C8168A7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FF405C2"/>
    <w:multiLevelType w:val="hybridMultilevel"/>
    <w:tmpl w:val="F7F63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57"/>
  </w:num>
  <w:num w:numId="4">
    <w:abstractNumId w:val="21"/>
  </w:num>
  <w:num w:numId="5">
    <w:abstractNumId w:val="68"/>
  </w:num>
  <w:num w:numId="6">
    <w:abstractNumId w:val="50"/>
  </w:num>
  <w:num w:numId="7">
    <w:abstractNumId w:val="16"/>
  </w:num>
  <w:num w:numId="8">
    <w:abstractNumId w:val="67"/>
  </w:num>
  <w:num w:numId="9">
    <w:abstractNumId w:val="47"/>
  </w:num>
  <w:num w:numId="10">
    <w:abstractNumId w:val="66"/>
  </w:num>
  <w:num w:numId="11">
    <w:abstractNumId w:val="39"/>
  </w:num>
  <w:num w:numId="12">
    <w:abstractNumId w:val="34"/>
  </w:num>
  <w:num w:numId="13">
    <w:abstractNumId w:val="0"/>
  </w:num>
  <w:num w:numId="14">
    <w:abstractNumId w:val="45"/>
  </w:num>
  <w:num w:numId="15">
    <w:abstractNumId w:val="32"/>
  </w:num>
  <w:num w:numId="16">
    <w:abstractNumId w:val="12"/>
  </w:num>
  <w:num w:numId="17">
    <w:abstractNumId w:val="30"/>
  </w:num>
  <w:num w:numId="18">
    <w:abstractNumId w:val="27"/>
  </w:num>
  <w:num w:numId="19">
    <w:abstractNumId w:val="61"/>
  </w:num>
  <w:num w:numId="20">
    <w:abstractNumId w:val="6"/>
  </w:num>
  <w:num w:numId="21">
    <w:abstractNumId w:val="43"/>
  </w:num>
  <w:num w:numId="22">
    <w:abstractNumId w:val="7"/>
  </w:num>
  <w:num w:numId="23">
    <w:abstractNumId w:val="24"/>
  </w:num>
  <w:num w:numId="24">
    <w:abstractNumId w:val="51"/>
  </w:num>
  <w:num w:numId="25">
    <w:abstractNumId w:val="53"/>
  </w:num>
  <w:num w:numId="26">
    <w:abstractNumId w:val="49"/>
  </w:num>
  <w:num w:numId="27">
    <w:abstractNumId w:val="71"/>
  </w:num>
  <w:num w:numId="28">
    <w:abstractNumId w:val="37"/>
  </w:num>
  <w:num w:numId="29">
    <w:abstractNumId w:val="40"/>
  </w:num>
  <w:num w:numId="30">
    <w:abstractNumId w:val="54"/>
  </w:num>
  <w:num w:numId="31">
    <w:abstractNumId w:val="18"/>
  </w:num>
  <w:num w:numId="32">
    <w:abstractNumId w:val="70"/>
  </w:num>
  <w:num w:numId="33">
    <w:abstractNumId w:val="69"/>
  </w:num>
  <w:num w:numId="34">
    <w:abstractNumId w:val="11"/>
  </w:num>
  <w:num w:numId="35">
    <w:abstractNumId w:val="5"/>
  </w:num>
  <w:num w:numId="36">
    <w:abstractNumId w:val="72"/>
  </w:num>
  <w:num w:numId="37">
    <w:abstractNumId w:val="62"/>
  </w:num>
  <w:num w:numId="38">
    <w:abstractNumId w:val="42"/>
  </w:num>
  <w:num w:numId="39">
    <w:abstractNumId w:val="28"/>
  </w:num>
  <w:num w:numId="40">
    <w:abstractNumId w:val="26"/>
  </w:num>
  <w:num w:numId="41">
    <w:abstractNumId w:val="48"/>
  </w:num>
  <w:num w:numId="42">
    <w:abstractNumId w:val="10"/>
  </w:num>
  <w:num w:numId="43">
    <w:abstractNumId w:val="44"/>
  </w:num>
  <w:num w:numId="44">
    <w:abstractNumId w:val="58"/>
  </w:num>
  <w:num w:numId="45">
    <w:abstractNumId w:val="55"/>
  </w:num>
  <w:num w:numId="46">
    <w:abstractNumId w:val="17"/>
  </w:num>
  <w:num w:numId="47">
    <w:abstractNumId w:val="19"/>
  </w:num>
  <w:num w:numId="48">
    <w:abstractNumId w:val="38"/>
  </w:num>
  <w:num w:numId="49">
    <w:abstractNumId w:val="20"/>
  </w:num>
  <w:num w:numId="50">
    <w:abstractNumId w:val="29"/>
  </w:num>
  <w:num w:numId="51">
    <w:abstractNumId w:val="8"/>
  </w:num>
  <w:num w:numId="52">
    <w:abstractNumId w:val="52"/>
  </w:num>
  <w:num w:numId="53">
    <w:abstractNumId w:val="2"/>
  </w:num>
  <w:num w:numId="54">
    <w:abstractNumId w:val="3"/>
  </w:num>
  <w:num w:numId="55">
    <w:abstractNumId w:val="41"/>
  </w:num>
  <w:num w:numId="56">
    <w:abstractNumId w:val="22"/>
  </w:num>
  <w:num w:numId="57">
    <w:abstractNumId w:val="9"/>
  </w:num>
  <w:num w:numId="58">
    <w:abstractNumId w:val="35"/>
  </w:num>
  <w:num w:numId="59">
    <w:abstractNumId w:val="1"/>
  </w:num>
  <w:num w:numId="60">
    <w:abstractNumId w:val="15"/>
  </w:num>
  <w:num w:numId="61">
    <w:abstractNumId w:val="36"/>
  </w:num>
  <w:num w:numId="62">
    <w:abstractNumId w:val="46"/>
  </w:num>
  <w:num w:numId="63">
    <w:abstractNumId w:val="33"/>
  </w:num>
  <w:num w:numId="64">
    <w:abstractNumId w:val="56"/>
  </w:num>
  <w:num w:numId="65">
    <w:abstractNumId w:val="65"/>
  </w:num>
  <w:num w:numId="66">
    <w:abstractNumId w:val="63"/>
  </w:num>
  <w:num w:numId="67">
    <w:abstractNumId w:val="60"/>
  </w:num>
  <w:num w:numId="68">
    <w:abstractNumId w:val="4"/>
  </w:num>
  <w:num w:numId="69">
    <w:abstractNumId w:val="23"/>
  </w:num>
  <w:num w:numId="70">
    <w:abstractNumId w:val="59"/>
  </w:num>
  <w:num w:numId="71">
    <w:abstractNumId w:val="64"/>
  </w:num>
  <w:num w:numId="72">
    <w:abstractNumId w:val="13"/>
  </w:num>
  <w:num w:numId="73">
    <w:abstractNumId w:val="2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410"/>
    <w:rsid w:val="000135DC"/>
    <w:rsid w:val="000252AB"/>
    <w:rsid w:val="00030D2E"/>
    <w:rsid w:val="00041397"/>
    <w:rsid w:val="00055D13"/>
    <w:rsid w:val="00065302"/>
    <w:rsid w:val="000847BE"/>
    <w:rsid w:val="00085D43"/>
    <w:rsid w:val="000B0491"/>
    <w:rsid w:val="000E5354"/>
    <w:rsid w:val="000F5AEB"/>
    <w:rsid w:val="00101B74"/>
    <w:rsid w:val="00113332"/>
    <w:rsid w:val="001155A8"/>
    <w:rsid w:val="00125DCB"/>
    <w:rsid w:val="00146C0F"/>
    <w:rsid w:val="00153F33"/>
    <w:rsid w:val="0015675D"/>
    <w:rsid w:val="00160EA8"/>
    <w:rsid w:val="00161B23"/>
    <w:rsid w:val="00174F67"/>
    <w:rsid w:val="00191C7A"/>
    <w:rsid w:val="001967A2"/>
    <w:rsid w:val="001C64F9"/>
    <w:rsid w:val="001F45EB"/>
    <w:rsid w:val="0021563F"/>
    <w:rsid w:val="002211EA"/>
    <w:rsid w:val="0025150E"/>
    <w:rsid w:val="00257148"/>
    <w:rsid w:val="0026011A"/>
    <w:rsid w:val="00271C53"/>
    <w:rsid w:val="002722AB"/>
    <w:rsid w:val="002727CE"/>
    <w:rsid w:val="00285020"/>
    <w:rsid w:val="00293352"/>
    <w:rsid w:val="002A4645"/>
    <w:rsid w:val="002C2585"/>
    <w:rsid w:val="002D5F12"/>
    <w:rsid w:val="002F3083"/>
    <w:rsid w:val="003065FE"/>
    <w:rsid w:val="00307CCD"/>
    <w:rsid w:val="003139A7"/>
    <w:rsid w:val="00327281"/>
    <w:rsid w:val="00341D14"/>
    <w:rsid w:val="00345F73"/>
    <w:rsid w:val="0034767A"/>
    <w:rsid w:val="00374B06"/>
    <w:rsid w:val="0038669B"/>
    <w:rsid w:val="00391D1C"/>
    <w:rsid w:val="00392F44"/>
    <w:rsid w:val="003931DD"/>
    <w:rsid w:val="003C2519"/>
    <w:rsid w:val="003C3BCA"/>
    <w:rsid w:val="003F5039"/>
    <w:rsid w:val="004055B7"/>
    <w:rsid w:val="0042232B"/>
    <w:rsid w:val="00426AC9"/>
    <w:rsid w:val="00450AAB"/>
    <w:rsid w:val="004B635E"/>
    <w:rsid w:val="004D1AA3"/>
    <w:rsid w:val="004F0CA1"/>
    <w:rsid w:val="00515570"/>
    <w:rsid w:val="00523DDD"/>
    <w:rsid w:val="005320EA"/>
    <w:rsid w:val="005401BA"/>
    <w:rsid w:val="00550BAA"/>
    <w:rsid w:val="00554678"/>
    <w:rsid w:val="0056308B"/>
    <w:rsid w:val="005754CF"/>
    <w:rsid w:val="00580CEB"/>
    <w:rsid w:val="00595091"/>
    <w:rsid w:val="005A2788"/>
    <w:rsid w:val="005A514C"/>
    <w:rsid w:val="005A5232"/>
    <w:rsid w:val="005D2BD1"/>
    <w:rsid w:val="005D2DCA"/>
    <w:rsid w:val="005D595F"/>
    <w:rsid w:val="005E3314"/>
    <w:rsid w:val="00613F6E"/>
    <w:rsid w:val="006201A2"/>
    <w:rsid w:val="00623B11"/>
    <w:rsid w:val="00627E89"/>
    <w:rsid w:val="00642C1E"/>
    <w:rsid w:val="00666C1F"/>
    <w:rsid w:val="00682410"/>
    <w:rsid w:val="0068590B"/>
    <w:rsid w:val="006B30A0"/>
    <w:rsid w:val="006E17BF"/>
    <w:rsid w:val="006E53A2"/>
    <w:rsid w:val="007033E1"/>
    <w:rsid w:val="0071046D"/>
    <w:rsid w:val="007347BC"/>
    <w:rsid w:val="00740F5F"/>
    <w:rsid w:val="0074160F"/>
    <w:rsid w:val="00761380"/>
    <w:rsid w:val="007647BC"/>
    <w:rsid w:val="00787C11"/>
    <w:rsid w:val="0079202D"/>
    <w:rsid w:val="007A527B"/>
    <w:rsid w:val="007B4C4A"/>
    <w:rsid w:val="007C3EA9"/>
    <w:rsid w:val="007E4751"/>
    <w:rsid w:val="0080748B"/>
    <w:rsid w:val="00815DBF"/>
    <w:rsid w:val="00837898"/>
    <w:rsid w:val="00842262"/>
    <w:rsid w:val="00851B4A"/>
    <w:rsid w:val="008628E6"/>
    <w:rsid w:val="00864331"/>
    <w:rsid w:val="0088432E"/>
    <w:rsid w:val="00884385"/>
    <w:rsid w:val="00887068"/>
    <w:rsid w:val="008976F5"/>
    <w:rsid w:val="008B3FDE"/>
    <w:rsid w:val="008C0E92"/>
    <w:rsid w:val="00905F10"/>
    <w:rsid w:val="009317D0"/>
    <w:rsid w:val="00937920"/>
    <w:rsid w:val="009463D5"/>
    <w:rsid w:val="00951207"/>
    <w:rsid w:val="00987277"/>
    <w:rsid w:val="009B3996"/>
    <w:rsid w:val="009C011B"/>
    <w:rsid w:val="009C208A"/>
    <w:rsid w:val="009C4BBC"/>
    <w:rsid w:val="00A11B8D"/>
    <w:rsid w:val="00A215AF"/>
    <w:rsid w:val="00A3192D"/>
    <w:rsid w:val="00A34163"/>
    <w:rsid w:val="00A521B8"/>
    <w:rsid w:val="00A71191"/>
    <w:rsid w:val="00A72EB0"/>
    <w:rsid w:val="00A85C93"/>
    <w:rsid w:val="00A91D19"/>
    <w:rsid w:val="00AA1FA1"/>
    <w:rsid w:val="00AB0E16"/>
    <w:rsid w:val="00AB45CC"/>
    <w:rsid w:val="00AB4B67"/>
    <w:rsid w:val="00AB6B64"/>
    <w:rsid w:val="00AD1831"/>
    <w:rsid w:val="00AE3A3F"/>
    <w:rsid w:val="00B14170"/>
    <w:rsid w:val="00B41B8A"/>
    <w:rsid w:val="00B53728"/>
    <w:rsid w:val="00B55312"/>
    <w:rsid w:val="00B60214"/>
    <w:rsid w:val="00B9442E"/>
    <w:rsid w:val="00BA74BE"/>
    <w:rsid w:val="00BB2070"/>
    <w:rsid w:val="00BB4777"/>
    <w:rsid w:val="00BD775A"/>
    <w:rsid w:val="00C030CF"/>
    <w:rsid w:val="00C0528F"/>
    <w:rsid w:val="00C16398"/>
    <w:rsid w:val="00C2494D"/>
    <w:rsid w:val="00C67926"/>
    <w:rsid w:val="00C84E14"/>
    <w:rsid w:val="00C937CC"/>
    <w:rsid w:val="00CB19A3"/>
    <w:rsid w:val="00CD5C77"/>
    <w:rsid w:val="00CE4CB3"/>
    <w:rsid w:val="00D004DB"/>
    <w:rsid w:val="00D010AD"/>
    <w:rsid w:val="00D171CC"/>
    <w:rsid w:val="00D33672"/>
    <w:rsid w:val="00D70BCA"/>
    <w:rsid w:val="00DD3998"/>
    <w:rsid w:val="00E030EF"/>
    <w:rsid w:val="00E135AE"/>
    <w:rsid w:val="00E1404C"/>
    <w:rsid w:val="00E32D4A"/>
    <w:rsid w:val="00E37CF7"/>
    <w:rsid w:val="00E5394F"/>
    <w:rsid w:val="00E67C65"/>
    <w:rsid w:val="00E7169D"/>
    <w:rsid w:val="00E71B71"/>
    <w:rsid w:val="00E724C1"/>
    <w:rsid w:val="00E84CE5"/>
    <w:rsid w:val="00E86E5E"/>
    <w:rsid w:val="00EA1A1D"/>
    <w:rsid w:val="00EB4022"/>
    <w:rsid w:val="00EB403B"/>
    <w:rsid w:val="00EB7143"/>
    <w:rsid w:val="00ED7621"/>
    <w:rsid w:val="00EF295B"/>
    <w:rsid w:val="00F05B38"/>
    <w:rsid w:val="00F30520"/>
    <w:rsid w:val="00F328FD"/>
    <w:rsid w:val="00F35ECC"/>
    <w:rsid w:val="00F46E92"/>
    <w:rsid w:val="00F532C5"/>
    <w:rsid w:val="00F72439"/>
    <w:rsid w:val="00F75B64"/>
    <w:rsid w:val="00F843E8"/>
    <w:rsid w:val="00F854B2"/>
    <w:rsid w:val="00FA3C6C"/>
    <w:rsid w:val="00FA585C"/>
    <w:rsid w:val="00FB103E"/>
    <w:rsid w:val="00FC2792"/>
    <w:rsid w:val="00FC353C"/>
    <w:rsid w:val="00FD1DBA"/>
    <w:rsid w:val="00FD2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F548"/>
  <w15:docId w15:val="{B65AF1D9-CE24-425B-A205-0B0F398C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E17BF"/>
  </w:style>
  <w:style w:type="paragraph" w:styleId="1">
    <w:name w:val="heading 1"/>
    <w:basedOn w:val="a2"/>
    <w:next w:val="a2"/>
    <w:link w:val="10"/>
    <w:qFormat/>
    <w:rsid w:val="00E1404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9C01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qFormat/>
    <w:rsid w:val="009C011B"/>
    <w:pPr>
      <w:keepNext/>
      <w:spacing w:before="100" w:beforeAutospacing="1" w:after="100" w:afterAutospacing="1" w:line="240" w:lineRule="auto"/>
      <w:ind w:firstLine="709"/>
      <w:jc w:val="center"/>
      <w:outlineLvl w:val="2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40">
    <w:name w:val="heading 4"/>
    <w:basedOn w:val="a2"/>
    <w:next w:val="a2"/>
    <w:link w:val="41"/>
    <w:qFormat/>
    <w:rsid w:val="0004139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5">
    <w:name w:val="heading 5"/>
    <w:basedOn w:val="a2"/>
    <w:next w:val="a2"/>
    <w:link w:val="50"/>
    <w:qFormat/>
    <w:rsid w:val="00041397"/>
    <w:pPr>
      <w:keepNext/>
      <w:spacing w:after="0" w:line="240" w:lineRule="auto"/>
      <w:ind w:firstLine="54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041397"/>
    <w:pPr>
      <w:keepNext/>
      <w:spacing w:after="0" w:line="240" w:lineRule="auto"/>
      <w:ind w:firstLine="54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 w:bidi="ar-KW"/>
    </w:rPr>
  </w:style>
  <w:style w:type="paragraph" w:styleId="7">
    <w:name w:val="heading 7"/>
    <w:basedOn w:val="a2"/>
    <w:next w:val="a2"/>
    <w:link w:val="70"/>
    <w:qFormat/>
    <w:rsid w:val="00041397"/>
    <w:pPr>
      <w:keepNext/>
      <w:spacing w:after="0" w:line="360" w:lineRule="auto"/>
      <w:ind w:firstLine="539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041397"/>
    <w:pPr>
      <w:keepNext/>
      <w:spacing w:after="0" w:line="360" w:lineRule="auto"/>
      <w:ind w:firstLine="539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9">
    <w:name w:val="heading 9"/>
    <w:basedOn w:val="a2"/>
    <w:next w:val="a2"/>
    <w:link w:val="90"/>
    <w:qFormat/>
    <w:rsid w:val="00041397"/>
    <w:pPr>
      <w:keepNext/>
      <w:spacing w:after="0" w:line="360" w:lineRule="auto"/>
      <w:ind w:firstLine="539"/>
      <w:jc w:val="center"/>
      <w:outlineLvl w:val="8"/>
    </w:pPr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884385"/>
    <w:pPr>
      <w:ind w:left="720"/>
      <w:contextualSpacing/>
    </w:pPr>
  </w:style>
  <w:style w:type="paragraph" w:styleId="a7">
    <w:name w:val="Balloon Text"/>
    <w:basedOn w:val="a2"/>
    <w:link w:val="a8"/>
    <w:unhideWhenUsed/>
    <w:rsid w:val="00A1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3"/>
    <w:link w:val="a7"/>
    <w:rsid w:val="00A11B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C20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13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2"/>
    <w:link w:val="aa"/>
    <w:rsid w:val="00CB19A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3"/>
    <w:link w:val="a9"/>
    <w:rsid w:val="00CB19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Абзац списка1"/>
    <w:basedOn w:val="a2"/>
    <w:rsid w:val="004B63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4B635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4B635E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81">
    <w:name w:val="основной 8"/>
    <w:rsid w:val="004B635E"/>
    <w:pPr>
      <w:tabs>
        <w:tab w:val="left" w:pos="567"/>
      </w:tabs>
      <w:suppressAutoHyphens/>
      <w:autoSpaceDE w:val="0"/>
      <w:spacing w:after="0" w:line="164" w:lineRule="atLeast"/>
      <w:ind w:firstLine="113"/>
      <w:jc w:val="both"/>
    </w:pPr>
    <w:rPr>
      <w:rFonts w:ascii="JournalSans" w:eastAsia="Times New Roman" w:hAnsi="JournalSans" w:cs="JournalSans"/>
      <w:color w:val="000000"/>
      <w:sz w:val="17"/>
      <w:szCs w:val="17"/>
      <w:lang w:eastAsia="ar-SA"/>
    </w:rPr>
  </w:style>
  <w:style w:type="character" w:customStyle="1" w:styleId="FontStyle11">
    <w:name w:val="Font Style11"/>
    <w:rsid w:val="004B635E"/>
    <w:rPr>
      <w:rFonts w:ascii="Arial Unicode MS" w:eastAsia="Arial Unicode MS" w:cs="Arial Unicode MS"/>
      <w:sz w:val="24"/>
      <w:szCs w:val="24"/>
    </w:rPr>
  </w:style>
  <w:style w:type="character" w:customStyle="1" w:styleId="FontStyle13">
    <w:name w:val="Font Style13"/>
    <w:rsid w:val="004B635E"/>
    <w:rPr>
      <w:rFonts w:ascii="Arial" w:hAnsi="Arial" w:cs="Arial"/>
      <w:b/>
      <w:bCs/>
      <w:sz w:val="18"/>
      <w:szCs w:val="18"/>
    </w:rPr>
  </w:style>
  <w:style w:type="paragraph" w:customStyle="1" w:styleId="Style5">
    <w:name w:val="Style5"/>
    <w:basedOn w:val="a2"/>
    <w:rsid w:val="004B635E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styleId="ab">
    <w:name w:val="Strong"/>
    <w:qFormat/>
    <w:rsid w:val="004B635E"/>
    <w:rPr>
      <w:b/>
      <w:bCs/>
    </w:rPr>
  </w:style>
  <w:style w:type="table" w:styleId="ac">
    <w:name w:val="Table Grid"/>
    <w:basedOn w:val="a4"/>
    <w:uiPriority w:val="59"/>
    <w:rsid w:val="003476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3"/>
    <w:link w:val="1"/>
    <w:rsid w:val="00E1404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1">
    <w:name w:val="Body Text 2"/>
    <w:basedOn w:val="a2"/>
    <w:link w:val="22"/>
    <w:unhideWhenUsed/>
    <w:rsid w:val="00B41B8A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rsid w:val="00B41B8A"/>
  </w:style>
  <w:style w:type="paragraph" w:styleId="ad">
    <w:name w:val="Normal (Web)"/>
    <w:basedOn w:val="a2"/>
    <w:uiPriority w:val="99"/>
    <w:rsid w:val="00B4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e"/>
    <w:next w:val="a2"/>
    <w:rsid w:val="00B41B8A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  <w:lang w:eastAsia="ru-RU"/>
    </w:rPr>
  </w:style>
  <w:style w:type="character" w:customStyle="1" w:styleId="FontStyle14">
    <w:name w:val="Font Style14"/>
    <w:rsid w:val="00B41B8A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B41B8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2"/>
    <w:link w:val="23"/>
    <w:rsid w:val="00B41B8A"/>
    <w:pPr>
      <w:widowControl w:val="0"/>
      <w:shd w:val="clear" w:color="auto" w:fill="FFFFFF"/>
      <w:spacing w:after="600" w:line="322" w:lineRule="exact"/>
      <w:jc w:val="center"/>
    </w:pPr>
    <w:rPr>
      <w:sz w:val="28"/>
      <w:szCs w:val="28"/>
    </w:rPr>
  </w:style>
  <w:style w:type="paragraph" w:styleId="ae">
    <w:name w:val="Title"/>
    <w:basedOn w:val="a2"/>
    <w:next w:val="a2"/>
    <w:link w:val="af"/>
    <w:uiPriority w:val="10"/>
    <w:qFormat/>
    <w:rsid w:val="00B41B8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3"/>
    <w:link w:val="ae"/>
    <w:uiPriority w:val="10"/>
    <w:rsid w:val="00B41B8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header"/>
    <w:aliases w:val="Знак1"/>
    <w:basedOn w:val="a2"/>
    <w:link w:val="af1"/>
    <w:uiPriority w:val="99"/>
    <w:rsid w:val="00C84E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aliases w:val="Знак1 Знак"/>
    <w:basedOn w:val="a3"/>
    <w:link w:val="af0"/>
    <w:uiPriority w:val="99"/>
    <w:rsid w:val="00C84E1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5"/>
    <w:uiPriority w:val="99"/>
    <w:semiHidden/>
    <w:rsid w:val="00887068"/>
  </w:style>
  <w:style w:type="character" w:customStyle="1" w:styleId="20">
    <w:name w:val="Заголовок 2 Знак"/>
    <w:basedOn w:val="a3"/>
    <w:link w:val="2"/>
    <w:rsid w:val="009C01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rsid w:val="009C011B"/>
    <w:rPr>
      <w:rFonts w:ascii="Arial" w:eastAsia="Times New Roman" w:hAnsi="Arial" w:cs="Arial"/>
      <w:b/>
      <w:bCs/>
      <w:sz w:val="24"/>
      <w:szCs w:val="20"/>
      <w:lang w:eastAsia="ru-RU"/>
    </w:rPr>
  </w:style>
  <w:style w:type="numbering" w:customStyle="1" w:styleId="25">
    <w:name w:val="Нет списка2"/>
    <w:next w:val="a5"/>
    <w:semiHidden/>
    <w:rsid w:val="009C011B"/>
  </w:style>
  <w:style w:type="paragraph" w:styleId="af2">
    <w:name w:val="footer"/>
    <w:basedOn w:val="a2"/>
    <w:link w:val="af3"/>
    <w:uiPriority w:val="99"/>
    <w:rsid w:val="009C011B"/>
    <w:pPr>
      <w:tabs>
        <w:tab w:val="center" w:pos="4677"/>
        <w:tab w:val="right" w:pos="9355"/>
      </w:tabs>
      <w:spacing w:before="100" w:beforeAutospacing="1" w:after="100" w:afterAutospacing="1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3"/>
    <w:link w:val="af2"/>
    <w:uiPriority w:val="99"/>
    <w:rsid w:val="009C011B"/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page number"/>
    <w:basedOn w:val="a3"/>
    <w:rsid w:val="009C011B"/>
  </w:style>
  <w:style w:type="paragraph" w:customStyle="1" w:styleId="13">
    <w:name w:val="Обычный1"/>
    <w:link w:val="Normal"/>
    <w:rsid w:val="009C011B"/>
    <w:pPr>
      <w:widowControl w:val="0"/>
      <w:tabs>
        <w:tab w:val="right" w:pos="567"/>
      </w:tabs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3"/>
    <w:rsid w:val="009C011B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">
    <w:name w:val="List"/>
    <w:basedOn w:val="a2"/>
    <w:link w:val="af5"/>
    <w:rsid w:val="009C011B"/>
    <w:pPr>
      <w:numPr>
        <w:numId w:val="1"/>
      </w:num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5">
    <w:name w:val="Список Знак"/>
    <w:link w:val="a"/>
    <w:rsid w:val="009C011B"/>
    <w:rPr>
      <w:rFonts w:ascii="Arial" w:eastAsia="Times New Roman" w:hAnsi="Arial" w:cs="Times New Roman"/>
      <w:sz w:val="20"/>
      <w:szCs w:val="20"/>
      <w:lang w:eastAsia="ru-RU"/>
    </w:rPr>
  </w:style>
  <w:style w:type="paragraph" w:styleId="14">
    <w:name w:val="toc 1"/>
    <w:basedOn w:val="a2"/>
    <w:next w:val="a2"/>
    <w:autoRedefine/>
    <w:semiHidden/>
    <w:rsid w:val="009C011B"/>
    <w:pPr>
      <w:tabs>
        <w:tab w:val="left" w:pos="426"/>
        <w:tab w:val="right" w:leader="dot" w:pos="9344"/>
      </w:tabs>
      <w:spacing w:after="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6">
    <w:name w:val="toc 2"/>
    <w:basedOn w:val="a2"/>
    <w:next w:val="a2"/>
    <w:autoRedefine/>
    <w:uiPriority w:val="39"/>
    <w:rsid w:val="009C011B"/>
    <w:pPr>
      <w:spacing w:after="0" w:line="240" w:lineRule="auto"/>
      <w:ind w:left="19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toc 3"/>
    <w:basedOn w:val="a2"/>
    <w:next w:val="a2"/>
    <w:autoRedefine/>
    <w:semiHidden/>
    <w:rsid w:val="009C011B"/>
    <w:pPr>
      <w:tabs>
        <w:tab w:val="left" w:pos="426"/>
        <w:tab w:val="right" w:leader="dot" w:pos="9344"/>
      </w:tabs>
      <w:spacing w:after="0" w:line="240" w:lineRule="auto"/>
      <w:ind w:left="403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6">
    <w:name w:val="Hyperlink"/>
    <w:uiPriority w:val="99"/>
    <w:rsid w:val="009C011B"/>
    <w:rPr>
      <w:color w:val="0000FF"/>
      <w:u w:val="single"/>
    </w:rPr>
  </w:style>
  <w:style w:type="paragraph" w:styleId="4">
    <w:name w:val="List Bullet 4"/>
    <w:basedOn w:val="a2"/>
    <w:autoRedefine/>
    <w:rsid w:val="009C011B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TimesNewRoman">
    <w:name w:val="Стиль Times New Roman"/>
    <w:rsid w:val="009C011B"/>
    <w:rPr>
      <w:rFonts w:ascii="Times New Roman" w:hAnsi="Times New Roman"/>
      <w:sz w:val="28"/>
    </w:rPr>
  </w:style>
  <w:style w:type="paragraph" w:customStyle="1" w:styleId="TimesNewRoman1">
    <w:name w:val="Стиль Список + Times New Roman1"/>
    <w:basedOn w:val="a"/>
    <w:link w:val="TimesNewRoman10"/>
    <w:rsid w:val="009C011B"/>
    <w:rPr>
      <w:rFonts w:ascii="Times New Roman" w:hAnsi="Times New Roman"/>
      <w:sz w:val="24"/>
    </w:rPr>
  </w:style>
  <w:style w:type="character" w:customStyle="1" w:styleId="TimesNewRoman10">
    <w:name w:val="Стиль Список + Times New Roman1 Знак"/>
    <w:link w:val="TimesNewRoman1"/>
    <w:rsid w:val="009C01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imesNewRoman0">
    <w:name w:val="Стиль Times New Roman полужирный"/>
    <w:rsid w:val="009C011B"/>
    <w:rPr>
      <w:rFonts w:ascii="Times New Roman" w:hAnsi="Times New Roman"/>
      <w:b/>
      <w:bCs/>
      <w:sz w:val="28"/>
    </w:rPr>
  </w:style>
  <w:style w:type="paragraph" w:customStyle="1" w:styleId="af7">
    <w:name w:val="Стиль Междустр.интервал:  полуторный"/>
    <w:basedOn w:val="a2"/>
    <w:link w:val="af8"/>
    <w:rsid w:val="009C011B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Стиль Междустр.интервал:  полуторный Знак"/>
    <w:link w:val="af7"/>
    <w:rsid w:val="009C01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mesNewRoman14">
    <w:name w:val="Стиль Times New Roman 14 пт Междустр.интервал:  полуторный"/>
    <w:basedOn w:val="a2"/>
    <w:link w:val="TimesNewRoman140"/>
    <w:rsid w:val="009C011B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mesNewRoman140">
    <w:name w:val="Стиль Times New Roman 14 пт Междустр.интервал:  полуторный Знак"/>
    <w:link w:val="TimesNewRoman14"/>
    <w:rsid w:val="009C01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mesNewRoman11">
    <w:name w:val="Стиль Стиль Список + Times New Roman1 + Междустр.интервал:  полутор..."/>
    <w:basedOn w:val="TimesNewRoman1"/>
    <w:link w:val="TimesNewRoman12"/>
    <w:uiPriority w:val="99"/>
    <w:rsid w:val="009C011B"/>
    <w:pPr>
      <w:spacing w:line="360" w:lineRule="auto"/>
    </w:pPr>
    <w:rPr>
      <w:sz w:val="28"/>
    </w:rPr>
  </w:style>
  <w:style w:type="character" w:customStyle="1" w:styleId="TimesNewRoman12">
    <w:name w:val="Стиль Стиль Список + Times New Roman1 + Междустр.интервал:  полутор... Знак"/>
    <w:link w:val="TimesNewRoman11"/>
    <w:uiPriority w:val="99"/>
    <w:rsid w:val="009C01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TimesNewRoman">
    <w:name w:val="Стиль Заголовок 3 + Times New Roman Междустр.интервал:  полуторный"/>
    <w:basedOn w:val="3"/>
    <w:rsid w:val="009C011B"/>
    <w:pPr>
      <w:spacing w:line="360" w:lineRule="auto"/>
    </w:pPr>
    <w:rPr>
      <w:rFonts w:ascii="Times New Roman" w:hAnsi="Times New Roman" w:cs="Times New Roman"/>
      <w:sz w:val="28"/>
    </w:rPr>
  </w:style>
  <w:style w:type="paragraph" w:customStyle="1" w:styleId="NormalTimesNewRoman">
    <w:name w:val="Стиль Normal + Times New Roman полужирный"/>
    <w:basedOn w:val="13"/>
    <w:link w:val="NormalTimesNewRoman0"/>
    <w:autoRedefine/>
    <w:rsid w:val="009C011B"/>
    <w:pPr>
      <w:spacing w:line="360" w:lineRule="auto"/>
    </w:pPr>
    <w:rPr>
      <w:rFonts w:ascii="Times New Roman" w:hAnsi="Times New Roman"/>
      <w:b/>
      <w:bCs/>
      <w:sz w:val="28"/>
    </w:rPr>
  </w:style>
  <w:style w:type="character" w:customStyle="1" w:styleId="NormalTimesNewRoman0">
    <w:name w:val="Стиль Normal + Times New Roman полужирный Знак"/>
    <w:link w:val="NormalTimesNewRoman"/>
    <w:rsid w:val="009C011B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Normal1">
    <w:name w:val="Стиль Normal + Первая строка:  1 см Междустр.интервал:  полуторный"/>
    <w:basedOn w:val="13"/>
    <w:rsid w:val="009C011B"/>
    <w:pPr>
      <w:spacing w:line="360" w:lineRule="auto"/>
      <w:ind w:firstLine="567"/>
    </w:pPr>
    <w:rPr>
      <w:rFonts w:ascii="Times New Roman" w:hAnsi="Times New Roman"/>
      <w:sz w:val="28"/>
    </w:rPr>
  </w:style>
  <w:style w:type="paragraph" w:customStyle="1" w:styleId="3TimesNewRoman0">
    <w:name w:val="Стиль Заголовок 3 + Times New Roman"/>
    <w:basedOn w:val="3"/>
    <w:link w:val="3TimesNewRoman1"/>
    <w:autoRedefine/>
    <w:rsid w:val="009C011B"/>
    <w:pPr>
      <w:spacing w:line="360" w:lineRule="auto"/>
    </w:pPr>
    <w:rPr>
      <w:rFonts w:ascii="Times New Roman" w:hAnsi="Times New Roman"/>
      <w:b w:val="0"/>
      <w:bCs w:val="0"/>
      <w:sz w:val="28"/>
    </w:rPr>
  </w:style>
  <w:style w:type="character" w:customStyle="1" w:styleId="3TimesNewRoman1">
    <w:name w:val="Стиль Заголовок 3 + Times New Roman Знак"/>
    <w:link w:val="3TimesNewRoman0"/>
    <w:rsid w:val="009C011B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Heading">
    <w:name w:val="Heading"/>
    <w:rsid w:val="009C011B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lang w:eastAsia="ru-RU"/>
    </w:rPr>
  </w:style>
  <w:style w:type="paragraph" w:styleId="32">
    <w:name w:val="Body Text 3"/>
    <w:basedOn w:val="a2"/>
    <w:link w:val="33"/>
    <w:rsid w:val="009C011B"/>
    <w:pPr>
      <w:tabs>
        <w:tab w:val="left" w:pos="851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3"/>
    <w:link w:val="32"/>
    <w:rsid w:val="009C0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C01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2"/>
    <w:rsid w:val="009C011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Îáû÷íûé"/>
    <w:rsid w:val="009C01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9C01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çàãîëîâîê 1"/>
    <w:basedOn w:val="af9"/>
    <w:next w:val="af9"/>
    <w:rsid w:val="009C011B"/>
    <w:pPr>
      <w:keepNext/>
    </w:pPr>
  </w:style>
  <w:style w:type="paragraph" w:customStyle="1" w:styleId="Iniiaiieoaenonionooiii2">
    <w:name w:val="Iniiaiie oaeno n ionooiii 2"/>
    <w:basedOn w:val="Iauiue"/>
    <w:rsid w:val="009C011B"/>
    <w:pPr>
      <w:widowControl/>
      <w:ind w:firstLine="284"/>
      <w:jc w:val="both"/>
    </w:pPr>
    <w:rPr>
      <w:rFonts w:ascii="Peterburg" w:hAnsi="Peterburg"/>
    </w:rPr>
  </w:style>
  <w:style w:type="paragraph" w:customStyle="1" w:styleId="ConsPlusNonformat">
    <w:name w:val="ConsPlusNonformat"/>
    <w:rsid w:val="009C0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Стиль1 Знак"/>
    <w:basedOn w:val="3"/>
    <w:rsid w:val="009C011B"/>
    <w:pPr>
      <w:keepLines/>
      <w:spacing w:before="60" w:beforeAutospacing="0" w:after="120" w:afterAutospacing="0"/>
      <w:ind w:firstLine="0"/>
      <w:jc w:val="both"/>
    </w:pPr>
    <w:rPr>
      <w:sz w:val="22"/>
      <w:szCs w:val="22"/>
    </w:rPr>
  </w:style>
  <w:style w:type="paragraph" w:customStyle="1" w:styleId="17">
    <w:name w:val="Стиль1"/>
    <w:basedOn w:val="3"/>
    <w:rsid w:val="009C011B"/>
    <w:pPr>
      <w:keepLines/>
      <w:spacing w:before="60" w:beforeAutospacing="0" w:after="120" w:afterAutospacing="0"/>
      <w:ind w:firstLine="0"/>
      <w:jc w:val="both"/>
    </w:pPr>
    <w:rPr>
      <w:sz w:val="22"/>
      <w:szCs w:val="22"/>
    </w:rPr>
  </w:style>
  <w:style w:type="paragraph" w:styleId="a1">
    <w:name w:val="Document Map"/>
    <w:basedOn w:val="a2"/>
    <w:link w:val="afa"/>
    <w:semiHidden/>
    <w:rsid w:val="009C011B"/>
    <w:pPr>
      <w:numPr>
        <w:numId w:val="3"/>
      </w:num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3"/>
    <w:link w:val="a1"/>
    <w:semiHidden/>
    <w:rsid w:val="009C011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0">
    <w:name w:val="Список Маркир"/>
    <w:basedOn w:val="a2"/>
    <w:rsid w:val="009C011B"/>
    <w:pPr>
      <w:numPr>
        <w:numId w:val="4"/>
      </w:numPr>
      <w:tabs>
        <w:tab w:val="left" w:pos="90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2"/>
    <w:rsid w:val="009C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kviza2">
    <w:name w:val="bukviza2"/>
    <w:basedOn w:val="a2"/>
    <w:rsid w:val="009C011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ewsshowstyle">
    <w:name w:val="news_show_style"/>
    <w:basedOn w:val="a2"/>
    <w:rsid w:val="009C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2"/>
    <w:uiPriority w:val="99"/>
    <w:rsid w:val="009C011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rsid w:val="009C011B"/>
    <w:rPr>
      <w:rFonts w:cs="Times New Roman"/>
    </w:rPr>
  </w:style>
  <w:style w:type="paragraph" w:customStyle="1" w:styleId="212">
    <w:name w:val="Основной текст с отступом 21"/>
    <w:basedOn w:val="a2"/>
    <w:uiPriority w:val="99"/>
    <w:rsid w:val="009C011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b">
    <w:name w:val="Нормальный (таблица)"/>
    <w:basedOn w:val="a2"/>
    <w:next w:val="a2"/>
    <w:uiPriority w:val="99"/>
    <w:rsid w:val="009C01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c">
    <w:name w:val="Гипертекстовая ссылка"/>
    <w:uiPriority w:val="99"/>
    <w:rsid w:val="009C011B"/>
    <w:rPr>
      <w:rFonts w:cs="Times New Roman"/>
      <w:color w:val="106BBE"/>
    </w:rPr>
  </w:style>
  <w:style w:type="table" w:customStyle="1" w:styleId="18">
    <w:name w:val="Сетка таблицы1"/>
    <w:basedOn w:val="a4"/>
    <w:next w:val="ac"/>
    <w:rsid w:val="009C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Заголовок 4 Знак"/>
    <w:basedOn w:val="a3"/>
    <w:link w:val="40"/>
    <w:rsid w:val="0004139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0413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041397"/>
    <w:rPr>
      <w:rFonts w:ascii="Times New Roman" w:eastAsia="Times New Roman" w:hAnsi="Times New Roman" w:cs="Times New Roman"/>
      <w:b/>
      <w:bCs/>
      <w:sz w:val="28"/>
      <w:szCs w:val="24"/>
      <w:lang w:eastAsia="ru-RU" w:bidi="ar-KW"/>
    </w:rPr>
  </w:style>
  <w:style w:type="character" w:customStyle="1" w:styleId="70">
    <w:name w:val="Заголовок 7 Знак"/>
    <w:basedOn w:val="a3"/>
    <w:link w:val="7"/>
    <w:rsid w:val="000413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0413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041397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numbering" w:customStyle="1" w:styleId="34">
    <w:name w:val="Нет списка3"/>
    <w:next w:val="a5"/>
    <w:uiPriority w:val="99"/>
    <w:semiHidden/>
    <w:unhideWhenUsed/>
    <w:rsid w:val="00041397"/>
  </w:style>
  <w:style w:type="paragraph" w:styleId="HTML">
    <w:name w:val="HTML Preformatted"/>
    <w:basedOn w:val="a2"/>
    <w:link w:val="HTML0"/>
    <w:unhideWhenUsed/>
    <w:rsid w:val="0004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413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1397"/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ody Text Indent"/>
    <w:basedOn w:val="a2"/>
    <w:link w:val="afe"/>
    <w:rsid w:val="00041397"/>
    <w:pPr>
      <w:pBdr>
        <w:bar w:val="single" w:sz="4" w:color="auto"/>
      </w:pBdr>
      <w:spacing w:after="0" w:line="240" w:lineRule="auto"/>
      <w:ind w:left="73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rsid w:val="00041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2"/>
    <w:link w:val="28"/>
    <w:rsid w:val="00041397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3"/>
    <w:link w:val="27"/>
    <w:rsid w:val="00041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2"/>
    <w:link w:val="aff0"/>
    <w:semiHidden/>
    <w:rsid w:val="0004139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f0">
    <w:name w:val="Текст сноски Знак"/>
    <w:basedOn w:val="a3"/>
    <w:link w:val="aff"/>
    <w:semiHidden/>
    <w:rsid w:val="0004139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35">
    <w:name w:val="Body Text Indent 3"/>
    <w:basedOn w:val="a2"/>
    <w:link w:val="36"/>
    <w:rsid w:val="00041397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0413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1">
    <w:name w:val="FollowedHyperlink"/>
    <w:rsid w:val="00041397"/>
    <w:rPr>
      <w:color w:val="800080"/>
      <w:u w:val="single"/>
    </w:rPr>
  </w:style>
  <w:style w:type="paragraph" w:customStyle="1" w:styleId="aff2">
    <w:basedOn w:val="a2"/>
    <w:next w:val="ae"/>
    <w:link w:val="aff3"/>
    <w:qFormat/>
    <w:rsid w:val="000413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ff3">
    <w:name w:val="Название Знак"/>
    <w:link w:val="aff2"/>
    <w:rsid w:val="0004139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aff4">
    <w:name w:val="Основной шрифт абзаца Знак"/>
    <w:aliases w:val="Знак Знак"/>
    <w:basedOn w:val="a2"/>
    <w:rsid w:val="00041397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10">
    <w:name w:val="Знак3 Знак Знак Знак Знак Знак Знак Знак Знак Знак Знак Знак Знак Знак Знак Знак Знак Знак Знак Знак Знак1 Знак Знак Знак Знак Знак Знак Знак"/>
    <w:basedOn w:val="a2"/>
    <w:rsid w:val="00041397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7">
    <w:name w:val="Style17"/>
    <w:basedOn w:val="a2"/>
    <w:rsid w:val="00041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Номер табл. Знак Знак Знак Знак Знак Знак"/>
    <w:link w:val="aff6"/>
    <w:locked/>
    <w:rsid w:val="00041397"/>
    <w:rPr>
      <w:rFonts w:ascii="Arial" w:hAnsi="Arial" w:cs="Arial"/>
    </w:rPr>
  </w:style>
  <w:style w:type="paragraph" w:customStyle="1" w:styleId="aff6">
    <w:name w:val="Номер табл. Знак Знак Знак Знак Знак"/>
    <w:basedOn w:val="a2"/>
    <w:link w:val="aff5"/>
    <w:rsid w:val="00041397"/>
    <w:pPr>
      <w:spacing w:before="40" w:after="120" w:line="240" w:lineRule="auto"/>
      <w:jc w:val="right"/>
    </w:pPr>
    <w:rPr>
      <w:rFonts w:ascii="Arial" w:hAnsi="Arial" w:cs="Arial"/>
    </w:rPr>
  </w:style>
  <w:style w:type="paragraph" w:customStyle="1" w:styleId="Style14">
    <w:name w:val="Style14"/>
    <w:basedOn w:val="a2"/>
    <w:rsid w:val="00041397"/>
    <w:pPr>
      <w:widowControl w:val="0"/>
      <w:autoSpaceDE w:val="0"/>
      <w:autoSpaceDN w:val="0"/>
      <w:adjustRightInd w:val="0"/>
      <w:spacing w:after="0" w:line="48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04139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82">
    <w:name w:val="Стиль 8 пт обычный"/>
    <w:rsid w:val="00041397"/>
    <w:rPr>
      <w:rFonts w:ascii="Arial" w:hAnsi="Arial"/>
      <w:b/>
      <w:bCs/>
      <w:sz w:val="16"/>
    </w:rPr>
  </w:style>
  <w:style w:type="character" w:customStyle="1" w:styleId="editsection">
    <w:name w:val="editsection"/>
    <w:basedOn w:val="a3"/>
    <w:rsid w:val="00041397"/>
  </w:style>
  <w:style w:type="paragraph" w:styleId="z-">
    <w:name w:val="HTML Top of Form"/>
    <w:basedOn w:val="a2"/>
    <w:next w:val="a2"/>
    <w:link w:val="z-0"/>
    <w:hidden/>
    <w:uiPriority w:val="99"/>
    <w:unhideWhenUsed/>
    <w:rsid w:val="000413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3"/>
    <w:link w:val="z-"/>
    <w:uiPriority w:val="99"/>
    <w:rsid w:val="000413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unhideWhenUsed/>
    <w:rsid w:val="000413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3"/>
    <w:link w:val="z-1"/>
    <w:uiPriority w:val="99"/>
    <w:rsid w:val="0004139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f7">
    <w:name w:val="Emphasis"/>
    <w:uiPriority w:val="20"/>
    <w:qFormat/>
    <w:rsid w:val="00041397"/>
    <w:rPr>
      <w:i/>
      <w:iCs/>
    </w:rPr>
  </w:style>
  <w:style w:type="paragraph" w:styleId="aff8">
    <w:name w:val="Subtitle"/>
    <w:basedOn w:val="a2"/>
    <w:next w:val="a9"/>
    <w:link w:val="aff9"/>
    <w:qFormat/>
    <w:rsid w:val="0004139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9">
    <w:name w:val="Подзаголовок Знак"/>
    <w:basedOn w:val="a3"/>
    <w:link w:val="aff8"/>
    <w:rsid w:val="0004139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rial12">
    <w:name w:val="Стиль Подзаголовок + Arial 12 пт Междустр.интервал:  полуторный"/>
    <w:basedOn w:val="aff8"/>
    <w:rsid w:val="00041397"/>
    <w:pPr>
      <w:spacing w:line="360" w:lineRule="auto"/>
    </w:pPr>
    <w:rPr>
      <w:rFonts w:ascii="Arial" w:hAnsi="Arial"/>
      <w:bCs/>
      <w:sz w:val="24"/>
    </w:rPr>
  </w:style>
  <w:style w:type="paragraph" w:customStyle="1" w:styleId="3TimesNewRoman2">
    <w:name w:val="Стиль Стиль Заголовок 3 + Times New Roman Междустр.интервал:  полут..."/>
    <w:basedOn w:val="3TimesNewRoman"/>
    <w:rsid w:val="00041397"/>
    <w:pPr>
      <w:ind w:firstLine="0"/>
    </w:pPr>
    <w:rPr>
      <w:rFonts w:ascii="Arial" w:hAnsi="Arial"/>
      <w:bCs w:val="0"/>
      <w:sz w:val="24"/>
    </w:rPr>
  </w:style>
  <w:style w:type="paragraph" w:customStyle="1" w:styleId="WW-BodyTextIndent2123456">
    <w:name w:val="WW-Body Text Indent 2123456"/>
    <w:basedOn w:val="a2"/>
    <w:rsid w:val="00041397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a">
    <w:name w:val="Содержимое таблицы"/>
    <w:basedOn w:val="a2"/>
    <w:rsid w:val="00041397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standard">
    <w:name w:val="standard"/>
    <w:basedOn w:val="a2"/>
    <w:rsid w:val="00041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b">
    <w:name w:val="обычный"/>
    <w:basedOn w:val="a2"/>
    <w:rsid w:val="00041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body">
    <w:name w:val="Text body"/>
    <w:basedOn w:val="a2"/>
    <w:rsid w:val="000413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BodyText28">
    <w:name w:val="Body Text 28"/>
    <w:basedOn w:val="a2"/>
    <w:rsid w:val="00041397"/>
    <w:pPr>
      <w:spacing w:after="0" w:line="240" w:lineRule="auto"/>
      <w:ind w:left="850" w:hanging="4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041397"/>
  </w:style>
  <w:style w:type="paragraph" w:customStyle="1" w:styleId="FR2">
    <w:name w:val="FR2"/>
    <w:rsid w:val="00041397"/>
    <w:pPr>
      <w:widowControl w:val="0"/>
      <w:autoSpaceDE w:val="0"/>
      <w:autoSpaceDN w:val="0"/>
      <w:adjustRightInd w:val="0"/>
      <w:spacing w:after="0"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b1">
    <w:name w:val="Обычный (Web)1"/>
    <w:basedOn w:val="a2"/>
    <w:rsid w:val="00041397"/>
    <w:pPr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ru-RU"/>
    </w:rPr>
  </w:style>
  <w:style w:type="paragraph" w:styleId="29">
    <w:name w:val="List Bullet 2"/>
    <w:basedOn w:val="a2"/>
    <w:autoRedefine/>
    <w:rsid w:val="00041397"/>
    <w:pPr>
      <w:widowControl w:val="0"/>
      <w:tabs>
        <w:tab w:val="left" w:pos="1074"/>
        <w:tab w:val="left" w:pos="8222"/>
      </w:tabs>
      <w:overflowPunct w:val="0"/>
      <w:autoSpaceDE w:val="0"/>
      <w:autoSpaceDN w:val="0"/>
      <w:adjustRightInd w:val="0"/>
      <w:spacing w:after="0" w:line="240" w:lineRule="auto"/>
      <w:ind w:right="-58"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Block Text"/>
    <w:basedOn w:val="a2"/>
    <w:rsid w:val="00041397"/>
    <w:pPr>
      <w:spacing w:before="120" w:after="0" w:line="240" w:lineRule="auto"/>
      <w:ind w:left="11" w:right="-57" w:firstLine="6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2"/>
    <w:next w:val="a2"/>
    <w:uiPriority w:val="99"/>
    <w:rsid w:val="0004139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2a">
    <w:name w:val="Сетка таблицы2"/>
    <w:basedOn w:val="a4"/>
    <w:next w:val="ac"/>
    <w:rsid w:val="00041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149CA-606E-4AD9-B54B-F24F38D7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AsRock</cp:lastModifiedBy>
  <cp:revision>50</cp:revision>
  <cp:lastPrinted>2021-07-12T05:46:00Z</cp:lastPrinted>
  <dcterms:created xsi:type="dcterms:W3CDTF">2020-11-30T04:43:00Z</dcterms:created>
  <dcterms:modified xsi:type="dcterms:W3CDTF">2021-07-12T06:00:00Z</dcterms:modified>
</cp:coreProperties>
</file>